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DE0F" w14:textId="65395712" w:rsidR="00E40B55" w:rsidRDefault="00A345D6" w:rsidP="008F6108">
      <w:pPr>
        <w:pStyle w:val="Kop1"/>
      </w:pPr>
      <w:r>
        <w:t xml:space="preserve">Brief voor </w:t>
      </w:r>
      <w:r w:rsidR="008F6108">
        <w:t xml:space="preserve">de </w:t>
      </w:r>
      <w:r>
        <w:t>gemeentera</w:t>
      </w:r>
      <w:r w:rsidR="008F6108">
        <w:t>ad</w:t>
      </w:r>
      <w:r>
        <w:t>:</w:t>
      </w:r>
    </w:p>
    <w:p w14:paraId="7B305336" w14:textId="77777777" w:rsidR="008F6108" w:rsidRDefault="008F6108"/>
    <w:p w14:paraId="0AF546FC" w14:textId="210203CD" w:rsidR="00A345D6" w:rsidRPr="00E07D42" w:rsidRDefault="00A345D6">
      <w:r w:rsidRPr="00E07D42">
        <w:t>Beste gemeenteraad,</w:t>
      </w:r>
    </w:p>
    <w:p w14:paraId="65588651" w14:textId="1025D022" w:rsidR="00A345D6" w:rsidRPr="00E07D42" w:rsidRDefault="00A345D6"/>
    <w:p w14:paraId="4C7304A3" w14:textId="7ECE8CD4" w:rsidR="003731F7" w:rsidRDefault="00A345D6" w:rsidP="008D6576">
      <w:r w:rsidRPr="00E07D42">
        <w:t xml:space="preserve">Elk jaar </w:t>
      </w:r>
      <w:r w:rsidR="00403E77">
        <w:t>maakt</w:t>
      </w:r>
      <w:r w:rsidRPr="00E07D42">
        <w:t xml:space="preserve"> de Maag Lever Darm Stichting in samenwerking met de </w:t>
      </w:r>
      <w:proofErr w:type="spellStart"/>
      <w:r w:rsidRPr="00E07D42">
        <w:t>HogeNood</w:t>
      </w:r>
      <w:proofErr w:type="spellEnd"/>
      <w:r w:rsidRPr="00E07D42">
        <w:t xml:space="preserve">-app een </w:t>
      </w:r>
      <w:r w:rsidR="003731F7" w:rsidRPr="00E07D42">
        <w:t>ranglijst</w:t>
      </w:r>
      <w:r w:rsidR="00403E77">
        <w:t xml:space="preserve"> bekend</w:t>
      </w:r>
      <w:r w:rsidR="003731F7" w:rsidRPr="00E07D42">
        <w:t xml:space="preserve">. Deze </w:t>
      </w:r>
      <w:hyperlink r:id="rId5" w:history="1">
        <w:r w:rsidR="003731F7" w:rsidRPr="00E07D42">
          <w:rPr>
            <w:rStyle w:val="Hyperlink"/>
          </w:rPr>
          <w:t>ranglijst</w:t>
        </w:r>
      </w:hyperlink>
      <w:r w:rsidR="003731F7" w:rsidRPr="00E07D42">
        <w:t xml:space="preserve"> l</w:t>
      </w:r>
      <w:r w:rsidRPr="00E07D42">
        <w:t xml:space="preserve">aat zien hoe toiletvriendelijk gemeenten zijn. Ik vind dat onze gemeente </w:t>
      </w:r>
      <w:r w:rsidR="00403E77">
        <w:t xml:space="preserve">daarin </w:t>
      </w:r>
      <w:r w:rsidRPr="00E07D42">
        <w:t>veel te laag staat</w:t>
      </w:r>
      <w:r w:rsidR="00E67349" w:rsidRPr="00E07D42">
        <w:t>.</w:t>
      </w:r>
      <w:r w:rsidR="00E67349">
        <w:t xml:space="preserve"> </w:t>
      </w:r>
    </w:p>
    <w:p w14:paraId="1A39706A" w14:textId="289A6049" w:rsidR="00E97813" w:rsidRDefault="00E97813" w:rsidP="008D6576"/>
    <w:p w14:paraId="1E38B172" w14:textId="15610DD7" w:rsidR="008D6576" w:rsidRDefault="00F47A1A" w:rsidP="008D6576">
      <w:r>
        <w:t>Het is</w:t>
      </w:r>
      <w:r w:rsidR="00B77A00">
        <w:t xml:space="preserve"> heel belangrijk</w:t>
      </w:r>
      <w:r w:rsidR="00247E61">
        <w:t xml:space="preserve"> dat er voldoende toiletten zijn. Niet alleen voor de 3,5 miljoen buik- en blaaspatiënten, maar voor iedereen. </w:t>
      </w:r>
      <w:r w:rsidR="00E97813">
        <w:t xml:space="preserve">Een </w:t>
      </w:r>
      <w:r w:rsidR="00E97813" w:rsidRPr="006E6DF1">
        <w:t>kwart van de Nederlan</w:t>
      </w:r>
      <w:r w:rsidR="00604C43" w:rsidRPr="006E6DF1">
        <w:t>ders</w:t>
      </w:r>
      <w:r w:rsidR="00E97813">
        <w:t xml:space="preserve"> blijft nog te vaak thuis, uit angst om geen toilet te vinden. </w:t>
      </w:r>
      <w:r w:rsidR="008D6576" w:rsidRPr="006E6DF1">
        <w:t>E</w:t>
      </w:r>
      <w:r w:rsidR="00AA65C7" w:rsidRPr="006E6DF1">
        <w:t>én op de drie mensen</w:t>
      </w:r>
      <w:r w:rsidR="00AA65C7">
        <w:t xml:space="preserve"> zegt </w:t>
      </w:r>
      <w:r w:rsidR="00791283">
        <w:t>zelfs d</w:t>
      </w:r>
      <w:r w:rsidR="00AA65C7">
        <w:t xml:space="preserve">at </w:t>
      </w:r>
      <w:r w:rsidR="000B48B0">
        <w:t xml:space="preserve">het tekort aan toiletten invloed heeft op hun kwaliteit van leven. </w:t>
      </w:r>
      <w:r w:rsidR="008D6576">
        <w:t xml:space="preserve">Voor rolstoelers is het toilettekort nog </w:t>
      </w:r>
      <w:r w:rsidR="008F6108">
        <w:t>erger</w:t>
      </w:r>
      <w:r w:rsidR="008D6576">
        <w:t xml:space="preserve">, want zij kunnen maar op 40% van alle toiletten terecht. </w:t>
      </w:r>
      <w:r w:rsidR="002C480D">
        <w:t>En v</w:t>
      </w:r>
      <w:r w:rsidR="008D6576">
        <w:t xml:space="preserve">oor gehandicapten die een </w:t>
      </w:r>
      <w:r w:rsidR="008D6576" w:rsidRPr="00A87BF5">
        <w:t>verschoonstation</w:t>
      </w:r>
      <w:r w:rsidR="008D6576">
        <w:t xml:space="preserve"> nodig hebben</w:t>
      </w:r>
      <w:r w:rsidR="006C7DE5">
        <w:t>,</w:t>
      </w:r>
      <w:r w:rsidR="008D6576">
        <w:t xml:space="preserve"> zijn er bijna </w:t>
      </w:r>
      <w:r w:rsidR="008D6576" w:rsidRPr="00A87BF5">
        <w:t>helem</w:t>
      </w:r>
      <w:r w:rsidR="00247E61" w:rsidRPr="00A87BF5">
        <w:t>aa</w:t>
      </w:r>
      <w:r w:rsidR="008D6576" w:rsidRPr="00A87BF5">
        <w:t>l geen plekken</w:t>
      </w:r>
      <w:r w:rsidR="008D6576">
        <w:t>.</w:t>
      </w:r>
      <w:r w:rsidR="00E07D42">
        <w:t xml:space="preserve"> </w:t>
      </w:r>
    </w:p>
    <w:p w14:paraId="4D8E6F33" w14:textId="77777777" w:rsidR="008D6576" w:rsidRDefault="008D6576"/>
    <w:p w14:paraId="15AE61C0" w14:textId="674A6F86" w:rsidR="00A345D6" w:rsidRDefault="008D6576">
      <w:r w:rsidRPr="00E07D42">
        <w:t xml:space="preserve">Dat moet </w:t>
      </w:r>
      <w:r w:rsidR="00E67349" w:rsidRPr="00E07D42">
        <w:t xml:space="preserve">echt </w:t>
      </w:r>
      <w:r w:rsidRPr="00E07D42">
        <w:t xml:space="preserve">anders. </w:t>
      </w:r>
      <w:r w:rsidR="003731F7" w:rsidRPr="00E07D42">
        <w:t xml:space="preserve">Als er </w:t>
      </w:r>
      <w:r w:rsidR="00AA65C7" w:rsidRPr="00E07D42">
        <w:t xml:space="preserve">meer toiletten </w:t>
      </w:r>
      <w:r w:rsidR="003731F7" w:rsidRPr="00E07D42">
        <w:t xml:space="preserve">komen, </w:t>
      </w:r>
      <w:r w:rsidR="00AA65C7" w:rsidRPr="00E07D42">
        <w:t xml:space="preserve">durven </w:t>
      </w:r>
      <w:r w:rsidRPr="00E07D42">
        <w:t>al die mensen</w:t>
      </w:r>
      <w:r w:rsidR="00AA65C7" w:rsidRPr="00E07D42">
        <w:t xml:space="preserve"> hopelijk</w:t>
      </w:r>
      <w:r w:rsidR="003731F7" w:rsidRPr="00E07D42">
        <w:t xml:space="preserve"> </w:t>
      </w:r>
      <w:r w:rsidR="00AA65C7" w:rsidRPr="00E07D42">
        <w:t>vaker naar buiten.</w:t>
      </w:r>
      <w:r w:rsidRPr="00E07D42">
        <w:t xml:space="preserve"> </w:t>
      </w:r>
      <w:r w:rsidR="00AA65C7" w:rsidRPr="00E07D42">
        <w:t xml:space="preserve">Dat </w:t>
      </w:r>
      <w:r w:rsidR="00D16B03">
        <w:t xml:space="preserve">is </w:t>
      </w:r>
      <w:r w:rsidR="003731F7" w:rsidRPr="00E07D42">
        <w:t xml:space="preserve">niet alleen </w:t>
      </w:r>
      <w:r w:rsidR="00AA65C7" w:rsidRPr="00E07D42">
        <w:t xml:space="preserve">goed voor henzelf, </w:t>
      </w:r>
      <w:r w:rsidRPr="00E07D42">
        <w:t>maar ook</w:t>
      </w:r>
      <w:r w:rsidR="00AA65C7" w:rsidRPr="00E07D42">
        <w:t xml:space="preserve"> voor de ondernemers in onze gemeente, want </w:t>
      </w:r>
      <w:hyperlink r:id="rId6" w:history="1">
        <w:r w:rsidRPr="00E07D42">
          <w:rPr>
            <w:rStyle w:val="Hyperlink"/>
          </w:rPr>
          <w:t>zij verliezen omzet door het toilettekort</w:t>
        </w:r>
      </w:hyperlink>
      <w:r w:rsidR="00AA65C7" w:rsidRPr="00E07D42">
        <w:t>.</w:t>
      </w:r>
    </w:p>
    <w:p w14:paraId="5A62C552" w14:textId="1A38BE72" w:rsidR="00AA65C7" w:rsidRDefault="00AA65C7"/>
    <w:p w14:paraId="0DEEE539" w14:textId="1E5E2D30" w:rsidR="00AA65C7" w:rsidRDefault="00D16B03">
      <w:r w:rsidRPr="00D16B03">
        <w:t>Gelukkig kunt u als gemeenteraad hier iets aan doen</w:t>
      </w:r>
      <w:r w:rsidR="00711642" w:rsidRPr="00D16B03">
        <w:t xml:space="preserve">. </w:t>
      </w:r>
      <w:r w:rsidR="00E67349" w:rsidRPr="00D16B03">
        <w:t>Kijk</w:t>
      </w:r>
      <w:r w:rsidR="00E67349">
        <w:t xml:space="preserve"> maar eens naar dit </w:t>
      </w:r>
      <w:hyperlink r:id="rId7" w:history="1">
        <w:r w:rsidR="00E67349" w:rsidRPr="00E67349">
          <w:rPr>
            <w:rStyle w:val="Hyperlink"/>
          </w:rPr>
          <w:t>filmpje van West Betuwe</w:t>
        </w:r>
      </w:hyperlink>
      <w:r w:rsidR="00E67349">
        <w:t xml:space="preserve">. </w:t>
      </w:r>
      <w:r w:rsidR="0038094A">
        <w:t>E</w:t>
      </w:r>
      <w:r w:rsidR="008D6576">
        <w:t xml:space="preserve">en abonnement </w:t>
      </w:r>
      <w:r w:rsidR="008922D4">
        <w:t xml:space="preserve">op de </w:t>
      </w:r>
      <w:proofErr w:type="spellStart"/>
      <w:r w:rsidR="008922D4">
        <w:t>HogeNood</w:t>
      </w:r>
      <w:proofErr w:type="spellEnd"/>
      <w:r w:rsidR="008922D4">
        <w:t>-app</w:t>
      </w:r>
      <w:r w:rsidR="0038094A">
        <w:t xml:space="preserve"> is de eerste stap</w:t>
      </w:r>
      <w:r w:rsidR="008922D4">
        <w:t xml:space="preserve">, </w:t>
      </w:r>
      <w:r w:rsidR="00AA65C7">
        <w:t>om</w:t>
      </w:r>
      <w:r w:rsidR="0038094A">
        <w:t xml:space="preserve">dat u daarmee zelf bestaande </w:t>
      </w:r>
      <w:r w:rsidR="00AA65C7">
        <w:t xml:space="preserve">toiletten </w:t>
      </w:r>
      <w:r w:rsidR="0038094A">
        <w:t>kunt t</w:t>
      </w:r>
      <w:r w:rsidR="00AA65C7">
        <w:t xml:space="preserve">oevoegen. </w:t>
      </w:r>
      <w:r w:rsidR="0038094A">
        <w:t xml:space="preserve">Vervolgens kunt u: </w:t>
      </w:r>
      <w:r w:rsidR="009340D0">
        <w:t xml:space="preserve"> </w:t>
      </w:r>
      <w:r w:rsidR="00D24BF5">
        <w:t xml:space="preserve"> </w:t>
      </w:r>
    </w:p>
    <w:p w14:paraId="6EAC0E14" w14:textId="1C99069B" w:rsidR="00AA65C7" w:rsidRDefault="009114C5" w:rsidP="00AA65C7">
      <w:pPr>
        <w:pStyle w:val="Lijstalinea"/>
        <w:numPr>
          <w:ilvl w:val="0"/>
          <w:numId w:val="1"/>
        </w:numPr>
      </w:pPr>
      <w:r>
        <w:t>D</w:t>
      </w:r>
      <w:r w:rsidR="00AA65C7">
        <w:t>e toiletten</w:t>
      </w:r>
      <w:r w:rsidR="00A87BF5">
        <w:t xml:space="preserve"> opstellen van bijvoorbeeld het gemeentehuis, de bibliotheek, de sporthal en het zwembad: plak er een toiletsticker naast de deur en zet het toilet in de app</w:t>
      </w:r>
      <w:r w:rsidR="002A3B69">
        <w:t xml:space="preserve">. </w:t>
      </w:r>
      <w:r w:rsidR="00AA65C7">
        <w:t xml:space="preserve"> </w:t>
      </w:r>
    </w:p>
    <w:p w14:paraId="7157975C" w14:textId="31DCB4BB" w:rsidR="009114C5" w:rsidRDefault="009114C5" w:rsidP="00AA65C7">
      <w:pPr>
        <w:pStyle w:val="Lijstalinea"/>
        <w:numPr>
          <w:ilvl w:val="0"/>
          <w:numId w:val="1"/>
        </w:numPr>
      </w:pPr>
      <w:r>
        <w:t xml:space="preserve">Afspraken maken met </w:t>
      </w:r>
      <w:r w:rsidR="0067036D">
        <w:t xml:space="preserve">de </w:t>
      </w:r>
      <w:r>
        <w:t xml:space="preserve">horeca, winkels en andere ondernemers. </w:t>
      </w:r>
      <w:r w:rsidR="001108ED">
        <w:t xml:space="preserve">Hebben zij een toilet waar passanten gebruik van mogen maken? </w:t>
      </w:r>
      <w:r>
        <w:t xml:space="preserve">Geef </w:t>
      </w:r>
      <w:proofErr w:type="gramStart"/>
      <w:r>
        <w:t>hen</w:t>
      </w:r>
      <w:proofErr w:type="gramEnd"/>
      <w:r>
        <w:t xml:space="preserve"> de toiletsticker en zet het toilet in de app.</w:t>
      </w:r>
    </w:p>
    <w:p w14:paraId="6CEB29ED" w14:textId="7659B2CB" w:rsidR="009114C5" w:rsidRDefault="009114C5" w:rsidP="00AA65C7">
      <w:pPr>
        <w:pStyle w:val="Lijstalinea"/>
        <w:numPr>
          <w:ilvl w:val="0"/>
          <w:numId w:val="1"/>
        </w:numPr>
      </w:pPr>
      <w:r>
        <w:t xml:space="preserve">Openbare toiletten plaatsen op plekken waar </w:t>
      </w:r>
      <w:r w:rsidR="00D0712E">
        <w:t>de gemeente</w:t>
      </w:r>
      <w:r>
        <w:t xml:space="preserve"> geen toiletten kan openstellen. </w:t>
      </w:r>
      <w:r w:rsidR="009F67A8">
        <w:t>Het l</w:t>
      </w:r>
      <w:r>
        <w:t xml:space="preserve">iefst </w:t>
      </w:r>
      <w:r w:rsidRPr="002A3B69">
        <w:t>zelfreinigende</w:t>
      </w:r>
      <w:r>
        <w:t xml:space="preserve"> zodat ze altijd schoon </w:t>
      </w:r>
      <w:r w:rsidR="008D6576">
        <w:t xml:space="preserve">en hygiënisch </w:t>
      </w:r>
      <w:r>
        <w:t>zijn</w:t>
      </w:r>
      <w:r w:rsidR="008D6576">
        <w:t xml:space="preserve"> en </w:t>
      </w:r>
      <w:r w:rsidR="009F67A8">
        <w:t xml:space="preserve">de toiletten niet dicht hoeven tijdens een pandemie. </w:t>
      </w:r>
    </w:p>
    <w:p w14:paraId="04A4418D" w14:textId="77777777" w:rsidR="00E67349" w:rsidRDefault="00E67349" w:rsidP="00E67349"/>
    <w:p w14:paraId="260EDC26" w14:textId="6E1FA853" w:rsidR="008D6576" w:rsidRPr="00E07D42" w:rsidRDefault="008D6576" w:rsidP="008D6576">
      <w:r w:rsidRPr="00E07D42">
        <w:t>Hopelijk staan we</w:t>
      </w:r>
      <w:r w:rsidR="002E4719" w:rsidRPr="00E07D42">
        <w:t xml:space="preserve"> </w:t>
      </w:r>
      <w:r w:rsidRPr="00E07D42">
        <w:t>volgend jaar</w:t>
      </w:r>
      <w:r w:rsidR="002E4719" w:rsidRPr="00E07D42">
        <w:t xml:space="preserve"> dan e</w:t>
      </w:r>
      <w:r w:rsidRPr="00E07D42">
        <w:t>en stuk hoger in de lijst!</w:t>
      </w:r>
    </w:p>
    <w:p w14:paraId="7EE32EF2" w14:textId="6C8CFEFC" w:rsidR="008D6576" w:rsidRPr="00E07D42" w:rsidRDefault="008D6576" w:rsidP="008D6576"/>
    <w:p w14:paraId="3655F57B" w14:textId="3AE0E05A" w:rsidR="00A87BF5" w:rsidRDefault="008D6576" w:rsidP="008D6576">
      <w:r w:rsidRPr="00E07D42">
        <w:t>Met vriendelijke groet,</w:t>
      </w:r>
    </w:p>
    <w:p w14:paraId="600BBA94" w14:textId="77777777" w:rsidR="00524A6A" w:rsidRDefault="00524A6A" w:rsidP="008D6576"/>
    <w:p w14:paraId="03D473A2" w14:textId="0864BC16" w:rsidR="00A87BF5" w:rsidRDefault="00A87BF5" w:rsidP="008D6576"/>
    <w:p w14:paraId="1B904E3E" w14:textId="0A16677C" w:rsidR="00A87BF5" w:rsidRDefault="00A87BF5" w:rsidP="008D6576"/>
    <w:p w14:paraId="188CB40D" w14:textId="133C1BD3" w:rsidR="00A87BF5" w:rsidRDefault="00A87BF5" w:rsidP="008D6576">
      <w:pPr>
        <w:rPr>
          <w:i/>
          <w:iCs/>
        </w:rPr>
      </w:pPr>
      <w:r>
        <w:rPr>
          <w:i/>
          <w:iCs/>
        </w:rPr>
        <w:t>Relevante links:</w:t>
      </w:r>
    </w:p>
    <w:p w14:paraId="4BC8EFC5" w14:textId="2F96A369" w:rsidR="006E6DF1" w:rsidRPr="003E4E9D" w:rsidRDefault="00000000" w:rsidP="005039CD">
      <w:pPr>
        <w:pStyle w:val="Lijstalinea"/>
        <w:numPr>
          <w:ilvl w:val="0"/>
          <w:numId w:val="3"/>
        </w:numPr>
      </w:pPr>
      <w:hyperlink r:id="rId8" w:history="1">
        <w:r w:rsidR="003E4E9D" w:rsidRPr="006E6DF1">
          <w:rPr>
            <w:rStyle w:val="Hyperlink"/>
          </w:rPr>
          <w:t>Gevolgen toilettekort Nederland</w:t>
        </w:r>
      </w:hyperlink>
    </w:p>
    <w:p w14:paraId="4720DA8D" w14:textId="343A9A1E" w:rsidR="003E4E9D" w:rsidRPr="003E4E9D" w:rsidRDefault="00000000" w:rsidP="003E4E9D">
      <w:pPr>
        <w:pStyle w:val="Lijstalinea"/>
        <w:numPr>
          <w:ilvl w:val="0"/>
          <w:numId w:val="3"/>
        </w:numPr>
      </w:pPr>
      <w:hyperlink r:id="rId9" w:history="1">
        <w:r w:rsidR="003E4E9D" w:rsidRPr="00DC4303">
          <w:rPr>
            <w:rStyle w:val="Hyperlink"/>
          </w:rPr>
          <w:t>De toiletsticker</w:t>
        </w:r>
      </w:hyperlink>
      <w:r w:rsidR="003E4E9D" w:rsidRPr="003E4E9D">
        <w:t xml:space="preserve"> </w:t>
      </w:r>
    </w:p>
    <w:p w14:paraId="4CB30870" w14:textId="01C0F987" w:rsidR="008D6576" w:rsidRDefault="00000000" w:rsidP="008D6576">
      <w:pPr>
        <w:pStyle w:val="Lijstalinea"/>
        <w:numPr>
          <w:ilvl w:val="0"/>
          <w:numId w:val="3"/>
        </w:numPr>
      </w:pPr>
      <w:hyperlink r:id="rId10" w:history="1">
        <w:r w:rsidR="003E4E9D" w:rsidRPr="002A3B69">
          <w:rPr>
            <w:rStyle w:val="Hyperlink"/>
          </w:rPr>
          <w:t>Zelfreinigende toiletten</w:t>
        </w:r>
      </w:hyperlink>
    </w:p>
    <w:sectPr w:rsidR="008D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E2AE0"/>
    <w:multiLevelType w:val="hybridMultilevel"/>
    <w:tmpl w:val="90F468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86B"/>
    <w:multiLevelType w:val="hybridMultilevel"/>
    <w:tmpl w:val="C88A0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5CFF"/>
    <w:multiLevelType w:val="hybridMultilevel"/>
    <w:tmpl w:val="BE50B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4474">
    <w:abstractNumId w:val="0"/>
  </w:num>
  <w:num w:numId="2" w16cid:durableId="70274846">
    <w:abstractNumId w:val="2"/>
  </w:num>
  <w:num w:numId="3" w16cid:durableId="174032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55"/>
    <w:rsid w:val="000002D9"/>
    <w:rsid w:val="000B48B0"/>
    <w:rsid w:val="000C21A7"/>
    <w:rsid w:val="001108ED"/>
    <w:rsid w:val="001116C5"/>
    <w:rsid w:val="001413F9"/>
    <w:rsid w:val="00143074"/>
    <w:rsid w:val="00146A57"/>
    <w:rsid w:val="001542BF"/>
    <w:rsid w:val="001D4568"/>
    <w:rsid w:val="001E0468"/>
    <w:rsid w:val="00247E61"/>
    <w:rsid w:val="00252586"/>
    <w:rsid w:val="00262078"/>
    <w:rsid w:val="002A3B69"/>
    <w:rsid w:val="002C480D"/>
    <w:rsid w:val="002E4719"/>
    <w:rsid w:val="003325C6"/>
    <w:rsid w:val="003731F7"/>
    <w:rsid w:val="0038094A"/>
    <w:rsid w:val="003E4E9D"/>
    <w:rsid w:val="003F4141"/>
    <w:rsid w:val="00403E77"/>
    <w:rsid w:val="004501A8"/>
    <w:rsid w:val="0049630C"/>
    <w:rsid w:val="005039CD"/>
    <w:rsid w:val="00524A6A"/>
    <w:rsid w:val="005A1C20"/>
    <w:rsid w:val="00604C43"/>
    <w:rsid w:val="00611C52"/>
    <w:rsid w:val="0067036D"/>
    <w:rsid w:val="00677A7C"/>
    <w:rsid w:val="0068572A"/>
    <w:rsid w:val="006C7DE5"/>
    <w:rsid w:val="006E6DF1"/>
    <w:rsid w:val="00711642"/>
    <w:rsid w:val="00791283"/>
    <w:rsid w:val="00801935"/>
    <w:rsid w:val="008254DB"/>
    <w:rsid w:val="008538D5"/>
    <w:rsid w:val="00882D6C"/>
    <w:rsid w:val="00887DB0"/>
    <w:rsid w:val="008922D4"/>
    <w:rsid w:val="008A4916"/>
    <w:rsid w:val="008B4314"/>
    <w:rsid w:val="008D6576"/>
    <w:rsid w:val="008F6108"/>
    <w:rsid w:val="009114C5"/>
    <w:rsid w:val="009340D0"/>
    <w:rsid w:val="00972EC4"/>
    <w:rsid w:val="009A0067"/>
    <w:rsid w:val="009A12A7"/>
    <w:rsid w:val="009F2A0E"/>
    <w:rsid w:val="009F67A8"/>
    <w:rsid w:val="00A32BF2"/>
    <w:rsid w:val="00A345D6"/>
    <w:rsid w:val="00A358A1"/>
    <w:rsid w:val="00A432B0"/>
    <w:rsid w:val="00A87BF5"/>
    <w:rsid w:val="00A96329"/>
    <w:rsid w:val="00AA65C7"/>
    <w:rsid w:val="00B20D2A"/>
    <w:rsid w:val="00B72FD3"/>
    <w:rsid w:val="00B77A00"/>
    <w:rsid w:val="00B97220"/>
    <w:rsid w:val="00BF3E84"/>
    <w:rsid w:val="00C5537C"/>
    <w:rsid w:val="00C56F59"/>
    <w:rsid w:val="00CE6F40"/>
    <w:rsid w:val="00CF1BBE"/>
    <w:rsid w:val="00D0712E"/>
    <w:rsid w:val="00D16B03"/>
    <w:rsid w:val="00D24BF5"/>
    <w:rsid w:val="00D31F02"/>
    <w:rsid w:val="00D46EC9"/>
    <w:rsid w:val="00D57ACC"/>
    <w:rsid w:val="00D77218"/>
    <w:rsid w:val="00D8195A"/>
    <w:rsid w:val="00DC4303"/>
    <w:rsid w:val="00E07D42"/>
    <w:rsid w:val="00E13ED9"/>
    <w:rsid w:val="00E16880"/>
    <w:rsid w:val="00E40B55"/>
    <w:rsid w:val="00E43318"/>
    <w:rsid w:val="00E56B89"/>
    <w:rsid w:val="00E6224E"/>
    <w:rsid w:val="00E67349"/>
    <w:rsid w:val="00E86869"/>
    <w:rsid w:val="00E96236"/>
    <w:rsid w:val="00E97813"/>
    <w:rsid w:val="00F34B6B"/>
    <w:rsid w:val="00F47A1A"/>
    <w:rsid w:val="00F63035"/>
    <w:rsid w:val="00F87221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E2D4"/>
  <w15:chartTrackingRefBased/>
  <w15:docId w15:val="{1E5B0A87-4FC5-F247-9F1F-F1B6E84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6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21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21A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65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F6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7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derewctelt.nl/een-derde-van-de-nederlanders-heeft-last-van-tekort-aan-openbare-toilet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c.fm/regionieuws/41073/hoge-nood-deze-app-vertelt-waar-jij-naar-het-toilet-k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derewctelt.nl/hoge-nood-tijdens-winkelen-probleem-voor-winkelpubliek-en-winke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genood.nl/nieuws/wereld-toilet-dag-2022" TargetMode="External"/><Relationship Id="rId10" Type="http://schemas.openxmlformats.org/officeDocument/2006/relationships/hyperlink" Target="https://www.omroepzeeland.nl/nieuws/12678316/in-dit-openbare-toilet-hoef-je-niets-aan-te-raken-handig-in-tijden-van-co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derewctelt.nl/help-mee/ondernemer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Thonon Folz | Words with Impact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Thonon</dc:creator>
  <cp:keywords/>
  <dc:description/>
  <cp:lastModifiedBy>Maroesja Leeferink - Lof</cp:lastModifiedBy>
  <cp:revision>2</cp:revision>
  <dcterms:created xsi:type="dcterms:W3CDTF">2022-11-29T18:10:00Z</dcterms:created>
  <dcterms:modified xsi:type="dcterms:W3CDTF">2022-11-29T18:10:00Z</dcterms:modified>
</cp:coreProperties>
</file>